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1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Ялбабаеву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компании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-Экспресс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Ялбабаеву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2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0rplc-24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1rplc-26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0">
    <w:name w:val="cat-UserDefined grp-13 rplc-0"/>
    <w:basedOn w:val="DefaultParagraphFont"/>
  </w:style>
  <w:style w:type="character" w:customStyle="1" w:styleId="cat-UserDefinedgrp-14rplc-6">
    <w:name w:val="cat-UserDefined grp-14 rplc-6"/>
    <w:basedOn w:val="DefaultParagraphFont"/>
  </w:style>
  <w:style w:type="character" w:customStyle="1" w:styleId="cat-UserDefinedgrp-15rplc-9">
    <w:name w:val="cat-UserDefined grp-15 rplc-9"/>
    <w:basedOn w:val="DefaultParagraphFont"/>
  </w:style>
  <w:style w:type="character" w:customStyle="1" w:styleId="cat-UserDefinedgrp-16rplc-11">
    <w:name w:val="cat-UserDefined grp-16 rplc-11"/>
    <w:basedOn w:val="DefaultParagraphFont"/>
  </w:style>
  <w:style w:type="character" w:customStyle="1" w:styleId="cat-UserDefinedgrp-17rplc-14">
    <w:name w:val="cat-UserDefined grp-17 rplc-14"/>
    <w:basedOn w:val="DefaultParagraphFont"/>
  </w:style>
  <w:style w:type="character" w:customStyle="1" w:styleId="cat-UserDefinedgrp-16rplc-17">
    <w:name w:val="cat-UserDefined grp-16 rplc-17"/>
    <w:basedOn w:val="DefaultParagraphFont"/>
  </w:style>
  <w:style w:type="character" w:customStyle="1" w:styleId="cat-UserDefinedgrp-18rplc-18">
    <w:name w:val="cat-UserDefined grp-18 rplc-18"/>
    <w:basedOn w:val="DefaultParagraphFont"/>
  </w:style>
  <w:style w:type="character" w:customStyle="1" w:styleId="cat-UserDefinedgrp-19rplc-21">
    <w:name w:val="cat-UserDefined grp-19 rplc-21"/>
    <w:basedOn w:val="DefaultParagraphFont"/>
  </w:style>
  <w:style w:type="character" w:customStyle="1" w:styleId="cat-UserDefinedgrp-20rplc-24">
    <w:name w:val="cat-UserDefined grp-20 rplc-24"/>
    <w:basedOn w:val="DefaultParagraphFont"/>
  </w:style>
  <w:style w:type="character" w:customStyle="1" w:styleId="cat-UserDefinedgrp-21rplc-26">
    <w:name w:val="cat-UserDefined grp-21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